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583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0067-01-2024-002283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70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3" w:firstLine="600"/>
        <w:jc w:val="both"/>
      </w:pPr>
      <w:r>
        <w:rPr>
          <w:rFonts w:ascii="Times New Roman" w:eastAsia="Times New Roman" w:hAnsi="Times New Roman" w:cs="Times New Roman"/>
        </w:rPr>
        <w:t xml:space="preserve">Рамазанова </w:t>
      </w:r>
      <w:r>
        <w:rPr>
          <w:rStyle w:val="cat-UserDefinedgrp-34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</w:p>
    <w:p>
      <w:pPr>
        <w:spacing w:before="0" w:after="0"/>
        <w:ind w:right="23" w:firstLine="60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Рамазанов Р.М.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5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Рамазанов Р.М.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Рамазанова Р.М.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Рамазанова Р.М.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6rplc-2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14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Рамазанова Р.М.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Рамазанова Р.М.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Рамазанова </w:t>
      </w:r>
      <w:r>
        <w:rPr>
          <w:rStyle w:val="cat-UserDefinedgrp-37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38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0412365400675005832415178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39rplc-4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8">
    <w:name w:val="cat-UserDefined grp-35 rplc-18"/>
    <w:basedOn w:val="DefaultParagraphFont"/>
  </w:style>
  <w:style w:type="character" w:customStyle="1" w:styleId="cat-UserDefinedgrp-36rplc-26">
    <w:name w:val="cat-UserDefined grp-36 rplc-26"/>
    <w:basedOn w:val="DefaultParagraphFont"/>
  </w:style>
  <w:style w:type="character" w:customStyle="1" w:styleId="cat-UserDefinedgrp-14rplc-28">
    <w:name w:val="cat-UserDefined grp-14 rplc-28"/>
    <w:basedOn w:val="DefaultParagraphFont"/>
  </w:style>
  <w:style w:type="character" w:customStyle="1" w:styleId="cat-UserDefinedgrp-37rplc-33">
    <w:name w:val="cat-UserDefined grp-37 rplc-33"/>
    <w:basedOn w:val="DefaultParagraphFont"/>
  </w:style>
  <w:style w:type="character" w:customStyle="1" w:styleId="cat-UserDefinedgrp-38rplc-34">
    <w:name w:val="cat-UserDefined grp-38 rplc-34"/>
    <w:basedOn w:val="DefaultParagraphFont"/>
  </w:style>
  <w:style w:type="character" w:customStyle="1" w:styleId="cat-UserDefinedgrp-39rplc-46">
    <w:name w:val="cat-UserDefined grp-39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